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F7" w:rsidRDefault="00B822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3E58F7" w:rsidRDefault="00B8228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E58F7" w:rsidRPr="00CD2693" w:rsidTr="009D335C">
        <w:tc>
          <w:tcPr>
            <w:tcW w:w="3261" w:type="dxa"/>
            <w:shd w:val="clear" w:color="auto" w:fill="E7E6E6"/>
          </w:tcPr>
          <w:p w:rsidR="003E58F7" w:rsidRPr="00CD2693" w:rsidRDefault="00B82280">
            <w:pPr>
              <w:rPr>
                <w:b/>
                <w:sz w:val="24"/>
                <w:szCs w:val="24"/>
              </w:rPr>
            </w:pPr>
            <w:r w:rsidRPr="00CD269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E58F7" w:rsidRPr="00CD2693" w:rsidRDefault="00B82280">
            <w:pPr>
              <w:rPr>
                <w:sz w:val="24"/>
                <w:szCs w:val="24"/>
              </w:rPr>
            </w:pPr>
            <w:r w:rsidRPr="00CD2693">
              <w:rPr>
                <w:b/>
                <w:sz w:val="24"/>
                <w:szCs w:val="24"/>
              </w:rPr>
              <w:t>Инженерная и компьютерная графика</w:t>
            </w:r>
          </w:p>
        </w:tc>
      </w:tr>
      <w:tr w:rsidR="003E58F7" w:rsidRPr="00CD2693" w:rsidTr="009D335C">
        <w:tc>
          <w:tcPr>
            <w:tcW w:w="3261" w:type="dxa"/>
            <w:shd w:val="clear" w:color="auto" w:fill="E7E6E6"/>
          </w:tcPr>
          <w:p w:rsidR="003E58F7" w:rsidRPr="00CD2693" w:rsidRDefault="00B82280">
            <w:pPr>
              <w:rPr>
                <w:b/>
                <w:sz w:val="24"/>
                <w:szCs w:val="24"/>
              </w:rPr>
            </w:pPr>
            <w:r w:rsidRPr="00CD269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E58F7" w:rsidRPr="00CD2693" w:rsidRDefault="00795E5E">
            <w:pPr>
              <w:rPr>
                <w:sz w:val="24"/>
                <w:szCs w:val="24"/>
              </w:rPr>
            </w:pPr>
            <w:r w:rsidRPr="00CD2693">
              <w:rPr>
                <w:sz w:val="24"/>
                <w:szCs w:val="24"/>
              </w:rPr>
              <w:t>38.03.06</w:t>
            </w:r>
          </w:p>
        </w:tc>
        <w:tc>
          <w:tcPr>
            <w:tcW w:w="5811" w:type="dxa"/>
            <w:shd w:val="clear" w:color="auto" w:fill="auto"/>
          </w:tcPr>
          <w:p w:rsidR="003E58F7" w:rsidRPr="00CD2693" w:rsidRDefault="00795E5E">
            <w:pPr>
              <w:rPr>
                <w:sz w:val="24"/>
                <w:szCs w:val="24"/>
              </w:rPr>
            </w:pPr>
            <w:r w:rsidRPr="00CD2693">
              <w:rPr>
                <w:sz w:val="24"/>
                <w:szCs w:val="24"/>
              </w:rPr>
              <w:t>Торговое дело</w:t>
            </w:r>
          </w:p>
        </w:tc>
      </w:tr>
      <w:tr w:rsidR="003E58F7" w:rsidRPr="00CD2693" w:rsidTr="009D335C">
        <w:tc>
          <w:tcPr>
            <w:tcW w:w="3261" w:type="dxa"/>
            <w:shd w:val="clear" w:color="auto" w:fill="E7E6E6"/>
          </w:tcPr>
          <w:p w:rsidR="003E58F7" w:rsidRPr="00CD2693" w:rsidRDefault="00B82280">
            <w:pPr>
              <w:rPr>
                <w:sz w:val="24"/>
                <w:szCs w:val="24"/>
              </w:rPr>
            </w:pPr>
            <w:r w:rsidRPr="00CD269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E58F7" w:rsidRPr="00CD2693" w:rsidRDefault="008F6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  <w:bookmarkStart w:id="0" w:name="_GoBack"/>
            <w:bookmarkEnd w:id="0"/>
          </w:p>
        </w:tc>
      </w:tr>
      <w:tr w:rsidR="003E58F7" w:rsidRPr="00CD2693" w:rsidTr="009D335C">
        <w:tc>
          <w:tcPr>
            <w:tcW w:w="3261" w:type="dxa"/>
            <w:shd w:val="clear" w:color="auto" w:fill="E7E6E6"/>
          </w:tcPr>
          <w:p w:rsidR="003E58F7" w:rsidRPr="00CD2693" w:rsidRDefault="00B82280">
            <w:pPr>
              <w:rPr>
                <w:b/>
                <w:sz w:val="24"/>
                <w:szCs w:val="24"/>
              </w:rPr>
            </w:pPr>
            <w:r w:rsidRPr="00CD269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E58F7" w:rsidRPr="00CD2693" w:rsidRDefault="00B82280">
            <w:pPr>
              <w:rPr>
                <w:sz w:val="24"/>
                <w:szCs w:val="24"/>
              </w:rPr>
            </w:pPr>
            <w:r w:rsidRPr="00CD2693">
              <w:rPr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CD2693">
              <w:rPr>
                <w:sz w:val="24"/>
                <w:szCs w:val="24"/>
              </w:rPr>
              <w:t>з.е</w:t>
            </w:r>
            <w:proofErr w:type="spellEnd"/>
            <w:r w:rsidRPr="00CD2693">
              <w:rPr>
                <w:sz w:val="24"/>
                <w:szCs w:val="24"/>
              </w:rPr>
              <w:t>.</w:t>
            </w:r>
          </w:p>
        </w:tc>
      </w:tr>
      <w:tr w:rsidR="003E58F7" w:rsidRPr="00CD2693" w:rsidTr="009D335C">
        <w:tc>
          <w:tcPr>
            <w:tcW w:w="3261" w:type="dxa"/>
            <w:shd w:val="clear" w:color="auto" w:fill="E7E6E6"/>
          </w:tcPr>
          <w:p w:rsidR="003E58F7" w:rsidRPr="00CD2693" w:rsidRDefault="00B82280">
            <w:pPr>
              <w:rPr>
                <w:b/>
                <w:sz w:val="24"/>
                <w:szCs w:val="24"/>
              </w:rPr>
            </w:pPr>
            <w:r w:rsidRPr="00CD269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E58F7" w:rsidRPr="00CD2693" w:rsidRDefault="00B82280">
            <w:pPr>
              <w:rPr>
                <w:sz w:val="24"/>
                <w:szCs w:val="24"/>
                <w:lang w:val="en-US"/>
              </w:rPr>
            </w:pPr>
            <w:r w:rsidRPr="00CD2693">
              <w:rPr>
                <w:sz w:val="24"/>
                <w:szCs w:val="24"/>
              </w:rPr>
              <w:t>Экзамен</w:t>
            </w:r>
          </w:p>
        </w:tc>
      </w:tr>
      <w:tr w:rsidR="003E58F7" w:rsidRPr="00CD2693" w:rsidTr="009D335C">
        <w:tc>
          <w:tcPr>
            <w:tcW w:w="3261" w:type="dxa"/>
            <w:shd w:val="clear" w:color="auto" w:fill="E7E6E6"/>
          </w:tcPr>
          <w:p w:rsidR="003E58F7" w:rsidRPr="00CD2693" w:rsidRDefault="00B82280">
            <w:pPr>
              <w:rPr>
                <w:b/>
                <w:sz w:val="24"/>
                <w:szCs w:val="24"/>
              </w:rPr>
            </w:pPr>
            <w:r w:rsidRPr="00CD269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E58F7" w:rsidRPr="00CD2693" w:rsidRDefault="00CD2693">
            <w:pPr>
              <w:rPr>
                <w:sz w:val="24"/>
                <w:szCs w:val="24"/>
              </w:rPr>
            </w:pPr>
            <w:r w:rsidRPr="00CD2693">
              <w:rPr>
                <w:sz w:val="24"/>
                <w:szCs w:val="24"/>
              </w:rPr>
              <w:t>П</w:t>
            </w:r>
            <w:r w:rsidR="00B82280" w:rsidRPr="00CD2693">
              <w:rPr>
                <w:sz w:val="24"/>
                <w:szCs w:val="24"/>
              </w:rPr>
              <w:t>ищевой инженерии</w:t>
            </w:r>
          </w:p>
        </w:tc>
      </w:tr>
      <w:tr w:rsidR="003E58F7" w:rsidRPr="00CD2693" w:rsidTr="009D335C">
        <w:tc>
          <w:tcPr>
            <w:tcW w:w="10490" w:type="dxa"/>
            <w:gridSpan w:val="3"/>
            <w:shd w:val="clear" w:color="auto" w:fill="E7E6E6"/>
          </w:tcPr>
          <w:p w:rsidR="003E58F7" w:rsidRPr="00CD2693" w:rsidRDefault="00B82280">
            <w:pPr>
              <w:rPr>
                <w:sz w:val="24"/>
                <w:szCs w:val="24"/>
              </w:rPr>
            </w:pPr>
            <w:r w:rsidRPr="00CD2693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3E58F7" w:rsidRPr="00CD2693" w:rsidTr="009D335C">
        <w:tc>
          <w:tcPr>
            <w:tcW w:w="10490" w:type="dxa"/>
            <w:gridSpan w:val="3"/>
            <w:shd w:val="clear" w:color="auto" w:fill="auto"/>
          </w:tcPr>
          <w:p w:rsidR="003E58F7" w:rsidRPr="00CD2693" w:rsidRDefault="00B82280" w:rsidP="009D33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693">
              <w:rPr>
                <w:sz w:val="24"/>
                <w:szCs w:val="24"/>
              </w:rPr>
              <w:t>Тема 1. Основные положения Единой системы конструкторской документации (ЕСКД). ГОСТ 2.001-93 ЕСКД. Общие положения. ГОСТ 2.109-73 ЕСКД. Основные требования к чертежам. Особенности работы в среде автоматизированного проектирования.</w:t>
            </w:r>
          </w:p>
        </w:tc>
      </w:tr>
      <w:tr w:rsidR="003E58F7" w:rsidRPr="00CD2693" w:rsidTr="009D335C">
        <w:tc>
          <w:tcPr>
            <w:tcW w:w="10490" w:type="dxa"/>
            <w:gridSpan w:val="3"/>
            <w:shd w:val="clear" w:color="auto" w:fill="auto"/>
          </w:tcPr>
          <w:p w:rsidR="003E58F7" w:rsidRPr="00CD2693" w:rsidRDefault="00B82280" w:rsidP="009D33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693">
              <w:rPr>
                <w:sz w:val="24"/>
                <w:szCs w:val="24"/>
              </w:rPr>
              <w:t>ГОСТ 2.303-68 ЕСКД. Типы линий. ГОСТ 2.301-68 ЕСКД. Форматы. ГОСТ 2.302-68 ЕСКД. Масштабы.</w:t>
            </w:r>
          </w:p>
        </w:tc>
      </w:tr>
      <w:tr w:rsidR="003E58F7" w:rsidRPr="00CD2693" w:rsidTr="009D335C">
        <w:tc>
          <w:tcPr>
            <w:tcW w:w="10490" w:type="dxa"/>
            <w:gridSpan w:val="3"/>
            <w:shd w:val="clear" w:color="auto" w:fill="auto"/>
          </w:tcPr>
          <w:p w:rsidR="003E58F7" w:rsidRPr="00CD2693" w:rsidRDefault="00B82280" w:rsidP="009D33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693">
              <w:rPr>
                <w:sz w:val="24"/>
                <w:szCs w:val="24"/>
              </w:rPr>
              <w:t>Тема 3. ГОСТ 2.104-68 ЕСКД. Основные надписи. ГОСТ 2.304-81 ЕСКД. Шрифты чертежные. Экспликация помещений и оборудования.</w:t>
            </w:r>
          </w:p>
        </w:tc>
      </w:tr>
      <w:tr w:rsidR="003E58F7" w:rsidRPr="00CD2693" w:rsidTr="009D335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E58F7" w:rsidRPr="00CD2693" w:rsidRDefault="00B82280" w:rsidP="009D33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693">
              <w:rPr>
                <w:sz w:val="24"/>
                <w:szCs w:val="24"/>
              </w:rPr>
              <w:t xml:space="preserve">Тема </w:t>
            </w:r>
            <w:proofErr w:type="gramStart"/>
            <w:r w:rsidRPr="00CD2693">
              <w:rPr>
                <w:sz w:val="24"/>
                <w:szCs w:val="24"/>
              </w:rPr>
              <w:t>4.ГОСТ</w:t>
            </w:r>
            <w:proofErr w:type="gramEnd"/>
            <w:r w:rsidRPr="00CD2693">
              <w:rPr>
                <w:sz w:val="24"/>
                <w:szCs w:val="24"/>
              </w:rPr>
              <w:t xml:space="preserve"> Р 21.1101-2013 Система проектной документации для строительства (СПДС) ГОСТ 21.501-93 СПДС. Правила выполнения архитектурно-строительных рабочих чертежей.</w:t>
            </w:r>
          </w:p>
        </w:tc>
      </w:tr>
      <w:tr w:rsidR="003E58F7" w:rsidRPr="00CD2693" w:rsidTr="009D335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E58F7" w:rsidRPr="00CD2693" w:rsidRDefault="00B82280" w:rsidP="009D33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693">
              <w:rPr>
                <w:sz w:val="24"/>
                <w:szCs w:val="24"/>
              </w:rPr>
              <w:t>Тема 5.Требования к выполнению графической части проекта строительства или реконструкции предприятий торговли и общественного питания.</w:t>
            </w:r>
          </w:p>
        </w:tc>
      </w:tr>
      <w:tr w:rsidR="003E58F7" w:rsidRPr="00CD2693" w:rsidTr="009D335C">
        <w:tc>
          <w:tcPr>
            <w:tcW w:w="10490" w:type="dxa"/>
            <w:gridSpan w:val="3"/>
            <w:shd w:val="clear" w:color="auto" w:fill="E7E6E6"/>
          </w:tcPr>
          <w:p w:rsidR="003E58F7" w:rsidRPr="00CD2693" w:rsidRDefault="00B82280" w:rsidP="009D33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69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E58F7" w:rsidRPr="00D70E09" w:rsidTr="009D335C">
        <w:tc>
          <w:tcPr>
            <w:tcW w:w="10490" w:type="dxa"/>
            <w:gridSpan w:val="3"/>
            <w:shd w:val="clear" w:color="auto" w:fill="auto"/>
          </w:tcPr>
          <w:p w:rsidR="0065767E" w:rsidRPr="00D70E09" w:rsidRDefault="0065767E" w:rsidP="00D70E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70E0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34739" w:rsidRPr="00B401EE" w:rsidRDefault="00F34739" w:rsidP="00F34739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B401EE">
              <w:rPr>
                <w:color w:val="000000" w:themeColor="text1"/>
                <w:kern w:val="0"/>
                <w:sz w:val="24"/>
                <w:szCs w:val="24"/>
              </w:rPr>
              <w:t>Зеленый, П. В. </w:t>
            </w:r>
            <w:r w:rsidRPr="00B401EE">
              <w:rPr>
                <w:bCs/>
                <w:color w:val="000000" w:themeColor="text1"/>
                <w:kern w:val="0"/>
                <w:sz w:val="24"/>
                <w:szCs w:val="24"/>
              </w:rPr>
              <w:t>Инженерная</w:t>
            </w:r>
            <w:r w:rsidRPr="00B401EE">
              <w:rPr>
                <w:color w:val="000000" w:themeColor="text1"/>
                <w:kern w:val="0"/>
                <w:sz w:val="24"/>
                <w:szCs w:val="24"/>
              </w:rPr>
              <w:t> </w:t>
            </w:r>
            <w:r w:rsidRPr="00B401EE">
              <w:rPr>
                <w:bCs/>
                <w:color w:val="000000" w:themeColor="text1"/>
                <w:kern w:val="0"/>
                <w:sz w:val="24"/>
                <w:szCs w:val="24"/>
              </w:rPr>
              <w:t>графика</w:t>
            </w:r>
            <w:r w:rsidRPr="00B401EE">
              <w:rPr>
                <w:color w:val="000000" w:themeColor="text1"/>
                <w:kern w:val="0"/>
                <w:sz w:val="24"/>
                <w:szCs w:val="24"/>
              </w:rPr>
              <w:t>. Практикум по чертежам сборочных единиц [Электронный ресурс</w:t>
            </w:r>
            <w:proofErr w:type="gramStart"/>
            <w:r w:rsidRPr="00B401EE">
              <w:rPr>
                <w:color w:val="000000" w:themeColor="text1"/>
                <w:kern w:val="0"/>
                <w:sz w:val="24"/>
                <w:szCs w:val="24"/>
              </w:rPr>
              <w:t>] :</w:t>
            </w:r>
            <w:proofErr w:type="gram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 xml:space="preserve"> учебное пособие для студентов учреждений высшего образования по техническим специальностям / П. В. Зеленый, Е. И. Белякова, О. Н. </w:t>
            </w:r>
            <w:proofErr w:type="spellStart"/>
            <w:r w:rsidRPr="00B401EE">
              <w:rPr>
                <w:color w:val="000000" w:themeColor="text1"/>
                <w:kern w:val="0"/>
                <w:sz w:val="24"/>
                <w:szCs w:val="24"/>
              </w:rPr>
              <w:t>Кучура</w:t>
            </w:r>
            <w:proofErr w:type="spell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 xml:space="preserve"> ; под ред. П. В. Зеленого. - </w:t>
            </w:r>
            <w:proofErr w:type="gramStart"/>
            <w:r w:rsidRPr="00B401EE">
              <w:rPr>
                <w:color w:val="000000" w:themeColor="text1"/>
                <w:kern w:val="0"/>
                <w:sz w:val="24"/>
                <w:szCs w:val="24"/>
              </w:rPr>
              <w:t>Минск :</w:t>
            </w:r>
            <w:proofErr w:type="gram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 xml:space="preserve"> Новое знание, 2019. - 128 с. </w:t>
            </w:r>
            <w:hyperlink r:id="rId6" w:history="1">
              <w:r w:rsidRPr="00B401EE">
                <w:rPr>
                  <w:i/>
                  <w:iCs/>
                  <w:color w:val="000000" w:themeColor="text1"/>
                  <w:kern w:val="0"/>
                  <w:sz w:val="24"/>
                  <w:szCs w:val="24"/>
                  <w:u w:val="single"/>
                </w:rPr>
                <w:t>http://znanium.com/go.php?id=1010797</w:t>
              </w:r>
            </w:hyperlink>
          </w:p>
          <w:p w:rsidR="00F34739" w:rsidRPr="00B401EE" w:rsidRDefault="00F34739" w:rsidP="00F34739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401EE">
              <w:rPr>
                <w:color w:val="000000" w:themeColor="text1"/>
                <w:kern w:val="0"/>
                <w:sz w:val="24"/>
                <w:szCs w:val="24"/>
              </w:rPr>
              <w:t>Чекмарев</w:t>
            </w:r>
            <w:proofErr w:type="spell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>, А. А. </w:t>
            </w:r>
            <w:r w:rsidRPr="00B401EE">
              <w:rPr>
                <w:bCs/>
                <w:color w:val="000000" w:themeColor="text1"/>
                <w:kern w:val="0"/>
                <w:sz w:val="24"/>
                <w:szCs w:val="24"/>
              </w:rPr>
              <w:t>Инженерная</w:t>
            </w:r>
            <w:r w:rsidRPr="00B401EE">
              <w:rPr>
                <w:color w:val="000000" w:themeColor="text1"/>
                <w:kern w:val="0"/>
                <w:sz w:val="24"/>
                <w:szCs w:val="24"/>
              </w:rPr>
              <w:t> </w:t>
            </w:r>
            <w:r w:rsidRPr="00B401EE">
              <w:rPr>
                <w:bCs/>
                <w:color w:val="000000" w:themeColor="text1"/>
                <w:kern w:val="0"/>
                <w:sz w:val="24"/>
                <w:szCs w:val="24"/>
              </w:rPr>
              <w:t>графика</w:t>
            </w:r>
            <w:r w:rsidRPr="00B401EE">
              <w:rPr>
                <w:color w:val="000000" w:themeColor="text1"/>
                <w:kern w:val="0"/>
                <w:sz w:val="24"/>
                <w:szCs w:val="24"/>
              </w:rPr>
              <w:t>. Машиностроительное черчение [Электронный ресурс</w:t>
            </w:r>
            <w:proofErr w:type="gramStart"/>
            <w:r w:rsidRPr="00B401EE">
              <w:rPr>
                <w:color w:val="000000" w:themeColor="text1"/>
                <w:kern w:val="0"/>
                <w:sz w:val="24"/>
                <w:szCs w:val="24"/>
              </w:rPr>
              <w:t>] :</w:t>
            </w:r>
            <w:proofErr w:type="gram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 xml:space="preserve"> учебник для студентов вузов, обучающихся по направлению подготовки дипломированных специалистов высшего образования в машиностроении / А. А. </w:t>
            </w:r>
            <w:proofErr w:type="spellStart"/>
            <w:r w:rsidRPr="00B401EE">
              <w:rPr>
                <w:color w:val="000000" w:themeColor="text1"/>
                <w:kern w:val="0"/>
                <w:sz w:val="24"/>
                <w:szCs w:val="24"/>
              </w:rPr>
              <w:t>Чекмарев</w:t>
            </w:r>
            <w:proofErr w:type="spell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 xml:space="preserve">. - </w:t>
            </w:r>
            <w:proofErr w:type="gramStart"/>
            <w:r w:rsidRPr="00B401EE">
              <w:rPr>
                <w:color w:val="000000" w:themeColor="text1"/>
                <w:kern w:val="0"/>
                <w:sz w:val="24"/>
                <w:szCs w:val="24"/>
              </w:rPr>
              <w:t>Москва :</w:t>
            </w:r>
            <w:proofErr w:type="gram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 xml:space="preserve"> ИНФРА-М, 2019. - 396 с. </w:t>
            </w:r>
            <w:hyperlink r:id="rId7" w:history="1">
              <w:r w:rsidRPr="00B401EE">
                <w:rPr>
                  <w:i/>
                  <w:iCs/>
                  <w:color w:val="000000" w:themeColor="text1"/>
                  <w:kern w:val="0"/>
                  <w:sz w:val="24"/>
                  <w:szCs w:val="24"/>
                  <w:u w:val="single"/>
                </w:rPr>
                <w:t>http://znanium.com/go.php?id=983560</w:t>
              </w:r>
            </w:hyperlink>
          </w:p>
          <w:p w:rsidR="00F34739" w:rsidRPr="00B401EE" w:rsidRDefault="00F34739" w:rsidP="00F34739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B401EE">
              <w:rPr>
                <w:color w:val="000000" w:themeColor="text1"/>
                <w:kern w:val="0"/>
                <w:sz w:val="24"/>
                <w:szCs w:val="24"/>
              </w:rPr>
              <w:t>Колесниченко, Н. М. </w:t>
            </w:r>
            <w:r w:rsidRPr="00B401EE">
              <w:rPr>
                <w:bCs/>
                <w:color w:val="000000" w:themeColor="text1"/>
                <w:kern w:val="0"/>
                <w:sz w:val="24"/>
                <w:szCs w:val="24"/>
              </w:rPr>
              <w:t>Инженерная</w:t>
            </w:r>
            <w:r w:rsidRPr="00B401EE">
              <w:rPr>
                <w:color w:val="000000" w:themeColor="text1"/>
                <w:kern w:val="0"/>
                <w:sz w:val="24"/>
                <w:szCs w:val="24"/>
              </w:rPr>
              <w:t> и </w:t>
            </w:r>
            <w:r w:rsidRPr="00B401EE">
              <w:rPr>
                <w:bCs/>
                <w:color w:val="000000" w:themeColor="text1"/>
                <w:kern w:val="0"/>
                <w:sz w:val="24"/>
                <w:szCs w:val="24"/>
              </w:rPr>
              <w:t>компьютерная</w:t>
            </w:r>
            <w:r w:rsidRPr="00B401EE">
              <w:rPr>
                <w:color w:val="000000" w:themeColor="text1"/>
                <w:kern w:val="0"/>
                <w:sz w:val="24"/>
                <w:szCs w:val="24"/>
              </w:rPr>
              <w:t> </w:t>
            </w:r>
            <w:r w:rsidRPr="00B401EE">
              <w:rPr>
                <w:bCs/>
                <w:color w:val="000000" w:themeColor="text1"/>
                <w:kern w:val="0"/>
                <w:sz w:val="24"/>
                <w:szCs w:val="24"/>
              </w:rPr>
              <w:t>графика</w:t>
            </w:r>
            <w:r w:rsidRPr="00B401EE">
              <w:rPr>
                <w:color w:val="000000" w:themeColor="text1"/>
                <w:kern w:val="0"/>
                <w:sz w:val="24"/>
                <w:szCs w:val="24"/>
              </w:rPr>
              <w:t> [Электронный ресурс</w:t>
            </w:r>
            <w:proofErr w:type="gramStart"/>
            <w:r w:rsidRPr="00B401EE">
              <w:rPr>
                <w:color w:val="000000" w:themeColor="text1"/>
                <w:kern w:val="0"/>
                <w:sz w:val="24"/>
                <w:szCs w:val="24"/>
              </w:rPr>
              <w:t>] :</w:t>
            </w:r>
            <w:proofErr w:type="gram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 xml:space="preserve"> учебное пособие / Н. М. Колесниченко, Н. Н. Черняева. - </w:t>
            </w:r>
            <w:proofErr w:type="gramStart"/>
            <w:r w:rsidRPr="00B401EE">
              <w:rPr>
                <w:color w:val="000000" w:themeColor="text1"/>
                <w:kern w:val="0"/>
                <w:sz w:val="24"/>
                <w:szCs w:val="24"/>
              </w:rPr>
              <w:t>Москва :</w:t>
            </w:r>
            <w:proofErr w:type="gram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 xml:space="preserve"> Инфра-Инженерия, 2018. - 236 с. </w:t>
            </w:r>
            <w:hyperlink r:id="rId8" w:history="1">
              <w:r w:rsidRPr="00B401EE">
                <w:rPr>
                  <w:i/>
                  <w:iCs/>
                  <w:color w:val="000000" w:themeColor="text1"/>
                  <w:kern w:val="0"/>
                  <w:sz w:val="24"/>
                  <w:szCs w:val="24"/>
                  <w:u w:val="single"/>
                </w:rPr>
                <w:t>http://znanium.com/go.php?id=989265</w:t>
              </w:r>
            </w:hyperlink>
          </w:p>
          <w:p w:rsidR="00F34739" w:rsidRPr="00B401EE" w:rsidRDefault="00F34739" w:rsidP="00F34739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401EE">
              <w:rPr>
                <w:color w:val="000000" w:themeColor="text1"/>
                <w:kern w:val="0"/>
                <w:sz w:val="24"/>
                <w:szCs w:val="24"/>
              </w:rPr>
              <w:t>Гривцов</w:t>
            </w:r>
            <w:proofErr w:type="spell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>, В. В. </w:t>
            </w:r>
            <w:r w:rsidRPr="00B401EE">
              <w:rPr>
                <w:bCs/>
                <w:color w:val="000000" w:themeColor="text1"/>
                <w:kern w:val="0"/>
                <w:sz w:val="24"/>
                <w:szCs w:val="24"/>
              </w:rPr>
              <w:t>Инженерная</w:t>
            </w:r>
            <w:r w:rsidRPr="00B401EE">
              <w:rPr>
                <w:color w:val="000000" w:themeColor="text1"/>
                <w:kern w:val="0"/>
                <w:sz w:val="24"/>
                <w:szCs w:val="24"/>
              </w:rPr>
              <w:t> </w:t>
            </w:r>
            <w:r w:rsidRPr="00B401EE">
              <w:rPr>
                <w:bCs/>
                <w:color w:val="000000" w:themeColor="text1"/>
                <w:kern w:val="0"/>
                <w:sz w:val="24"/>
                <w:szCs w:val="24"/>
              </w:rPr>
              <w:t>графика</w:t>
            </w:r>
            <w:r w:rsidRPr="00B401EE">
              <w:rPr>
                <w:color w:val="000000" w:themeColor="text1"/>
                <w:kern w:val="0"/>
                <w:sz w:val="24"/>
                <w:szCs w:val="24"/>
              </w:rPr>
              <w:t> [Электронный ресурс</w:t>
            </w:r>
            <w:proofErr w:type="gramStart"/>
            <w:r w:rsidRPr="00B401EE">
              <w:rPr>
                <w:color w:val="000000" w:themeColor="text1"/>
                <w:kern w:val="0"/>
                <w:sz w:val="24"/>
                <w:szCs w:val="24"/>
              </w:rPr>
              <w:t>] :</w:t>
            </w:r>
            <w:proofErr w:type="gram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 xml:space="preserve"> краткий курс лекций: учебное пособие для инженерных направлений подготовки бакалавров и специалистов / В. В. </w:t>
            </w:r>
            <w:proofErr w:type="spellStart"/>
            <w:r w:rsidRPr="00B401EE">
              <w:rPr>
                <w:color w:val="000000" w:themeColor="text1"/>
                <w:kern w:val="0"/>
                <w:sz w:val="24"/>
                <w:szCs w:val="24"/>
              </w:rPr>
              <w:t>Гривцов</w:t>
            </w:r>
            <w:proofErr w:type="spell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 w:rsidRPr="00B401EE">
              <w:rPr>
                <w:color w:val="000000" w:themeColor="text1"/>
                <w:kern w:val="0"/>
                <w:sz w:val="24"/>
                <w:szCs w:val="24"/>
              </w:rPr>
              <w:t>Юж</w:t>
            </w:r>
            <w:proofErr w:type="spell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 xml:space="preserve">. </w:t>
            </w:r>
            <w:proofErr w:type="spellStart"/>
            <w:r w:rsidRPr="00B401EE">
              <w:rPr>
                <w:color w:val="000000" w:themeColor="text1"/>
                <w:kern w:val="0"/>
                <w:sz w:val="24"/>
                <w:szCs w:val="24"/>
              </w:rPr>
              <w:t>федер</w:t>
            </w:r>
            <w:proofErr w:type="spell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 xml:space="preserve">. ун-т, </w:t>
            </w:r>
            <w:proofErr w:type="spellStart"/>
            <w:proofErr w:type="gramStart"/>
            <w:r w:rsidRPr="00B401EE">
              <w:rPr>
                <w:color w:val="000000" w:themeColor="text1"/>
                <w:kern w:val="0"/>
                <w:sz w:val="24"/>
                <w:szCs w:val="24"/>
              </w:rPr>
              <w:t>Инжен</w:t>
            </w:r>
            <w:proofErr w:type="spell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>.-</w:t>
            </w:r>
            <w:proofErr w:type="spellStart"/>
            <w:proofErr w:type="gram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>технол</w:t>
            </w:r>
            <w:proofErr w:type="spell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>. акад. - Таганрог : Издательство Южного федерального университета (ЮФУ), 2016. - 100 с. </w:t>
            </w:r>
            <w:hyperlink r:id="rId9" w:history="1">
              <w:r w:rsidRPr="00B401EE">
                <w:rPr>
                  <w:i/>
                  <w:iCs/>
                  <w:color w:val="000000" w:themeColor="text1"/>
                  <w:kern w:val="0"/>
                  <w:sz w:val="24"/>
                  <w:szCs w:val="24"/>
                  <w:u w:val="single"/>
                </w:rPr>
                <w:t>http://znanium.com/go.php?id=996924</w:t>
              </w:r>
            </w:hyperlink>
          </w:p>
          <w:p w:rsidR="00F34739" w:rsidRPr="00B401EE" w:rsidRDefault="00F34739" w:rsidP="00F3473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401EE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34739" w:rsidRPr="00B401EE" w:rsidRDefault="00F34739" w:rsidP="00F34739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B401EE">
              <w:rPr>
                <w:sz w:val="24"/>
                <w:szCs w:val="24"/>
              </w:rPr>
              <w:t>Чекмарев</w:t>
            </w:r>
            <w:proofErr w:type="spellEnd"/>
            <w:r w:rsidRPr="00B401EE">
              <w:rPr>
                <w:sz w:val="24"/>
                <w:szCs w:val="24"/>
              </w:rPr>
              <w:t>, А. А.</w:t>
            </w:r>
            <w:r w:rsidRPr="00B401EE">
              <w:rPr>
                <w:rStyle w:val="apple-converted-space"/>
                <w:sz w:val="24"/>
                <w:szCs w:val="24"/>
              </w:rPr>
              <w:t> </w:t>
            </w:r>
            <w:r w:rsidRPr="00B401EE">
              <w:rPr>
                <w:bCs/>
                <w:sz w:val="24"/>
                <w:szCs w:val="24"/>
              </w:rPr>
              <w:t>Инженерная</w:t>
            </w:r>
            <w:r w:rsidRPr="00B401EE">
              <w:rPr>
                <w:rStyle w:val="apple-converted-space"/>
                <w:sz w:val="24"/>
                <w:szCs w:val="24"/>
              </w:rPr>
              <w:t> </w:t>
            </w:r>
            <w:r w:rsidRPr="00B401EE">
              <w:rPr>
                <w:bCs/>
                <w:sz w:val="24"/>
                <w:szCs w:val="24"/>
              </w:rPr>
              <w:t>графика</w:t>
            </w:r>
            <w:r w:rsidRPr="00B401EE">
              <w:rPr>
                <w:sz w:val="24"/>
                <w:szCs w:val="24"/>
              </w:rPr>
              <w:t>. Аудиторные задачи и задания [Электронный ресурс</w:t>
            </w:r>
            <w:proofErr w:type="gramStart"/>
            <w:r w:rsidRPr="00B401EE">
              <w:rPr>
                <w:sz w:val="24"/>
                <w:szCs w:val="24"/>
              </w:rPr>
              <w:t>] :</w:t>
            </w:r>
            <w:proofErr w:type="gramEnd"/>
            <w:r w:rsidRPr="00B401EE">
              <w:rPr>
                <w:sz w:val="24"/>
                <w:szCs w:val="24"/>
              </w:rPr>
              <w:t xml:space="preserve"> учебное пособие для студентов вузов, обучающихся по техническим направлениям подготовки (квалификация (степень) "бакалавр") / А. А. </w:t>
            </w:r>
            <w:proofErr w:type="spellStart"/>
            <w:r w:rsidRPr="00B401EE">
              <w:rPr>
                <w:sz w:val="24"/>
                <w:szCs w:val="24"/>
              </w:rPr>
              <w:t>Чекмарев</w:t>
            </w:r>
            <w:proofErr w:type="spellEnd"/>
            <w:r w:rsidRPr="00B401EE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B401EE">
              <w:rPr>
                <w:sz w:val="24"/>
                <w:szCs w:val="24"/>
              </w:rPr>
              <w:t>испр</w:t>
            </w:r>
            <w:proofErr w:type="spellEnd"/>
            <w:r w:rsidRPr="00B401EE">
              <w:rPr>
                <w:sz w:val="24"/>
                <w:szCs w:val="24"/>
              </w:rPr>
              <w:t xml:space="preserve">. - </w:t>
            </w:r>
            <w:proofErr w:type="gramStart"/>
            <w:r w:rsidRPr="00B401EE">
              <w:rPr>
                <w:sz w:val="24"/>
                <w:szCs w:val="24"/>
              </w:rPr>
              <w:t>Москва :</w:t>
            </w:r>
            <w:proofErr w:type="gramEnd"/>
            <w:r w:rsidRPr="00B401EE">
              <w:rPr>
                <w:sz w:val="24"/>
                <w:szCs w:val="24"/>
              </w:rPr>
              <w:t xml:space="preserve"> ИНФРА-М, 2017. - 78 с.</w:t>
            </w:r>
            <w:r w:rsidRPr="00B401EE">
              <w:rPr>
                <w:rStyle w:val="apple-converted-space"/>
                <w:sz w:val="24"/>
                <w:szCs w:val="24"/>
              </w:rPr>
              <w:t> </w:t>
            </w:r>
            <w:hyperlink r:id="rId10">
              <w:r w:rsidRPr="00B401EE">
                <w:rPr>
                  <w:rStyle w:val="-"/>
                  <w:i/>
                  <w:iCs/>
                  <w:sz w:val="24"/>
                  <w:szCs w:val="24"/>
                </w:rPr>
                <w:t>http://znanium.com/go.php?id=753752</w:t>
              </w:r>
            </w:hyperlink>
          </w:p>
          <w:p w:rsidR="003E58F7" w:rsidRPr="00D70E09" w:rsidRDefault="00F34739" w:rsidP="00F3473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401EE">
              <w:rPr>
                <w:sz w:val="24"/>
                <w:szCs w:val="24"/>
              </w:rPr>
              <w:t xml:space="preserve">Максименко, Л. А. Выполнение планов зданий в среде </w:t>
            </w:r>
            <w:proofErr w:type="spellStart"/>
            <w:r w:rsidRPr="00B401EE">
              <w:rPr>
                <w:sz w:val="24"/>
                <w:szCs w:val="24"/>
              </w:rPr>
              <w:t>AutoCAD</w:t>
            </w:r>
            <w:proofErr w:type="spellEnd"/>
            <w:r w:rsidRPr="00B401EE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Pr="00B401EE">
              <w:rPr>
                <w:sz w:val="24"/>
                <w:szCs w:val="24"/>
              </w:rPr>
              <w:t>] :</w:t>
            </w:r>
            <w:proofErr w:type="gramEnd"/>
            <w:r w:rsidRPr="00B401EE">
              <w:rPr>
                <w:sz w:val="24"/>
                <w:szCs w:val="24"/>
              </w:rPr>
              <w:t xml:space="preserve"> учебное пособие / Л. А. Максименко, Г. М. Утина ; М-во образования и науки Рос. Федерации, </w:t>
            </w:r>
            <w:proofErr w:type="spellStart"/>
            <w:r w:rsidRPr="00B401EE">
              <w:rPr>
                <w:sz w:val="24"/>
                <w:szCs w:val="24"/>
              </w:rPr>
              <w:t>Новосиб</w:t>
            </w:r>
            <w:proofErr w:type="spellEnd"/>
            <w:r w:rsidRPr="00B401EE">
              <w:rPr>
                <w:sz w:val="24"/>
                <w:szCs w:val="24"/>
              </w:rPr>
              <w:t xml:space="preserve">. гос. </w:t>
            </w:r>
            <w:proofErr w:type="spellStart"/>
            <w:r w:rsidRPr="00B401EE">
              <w:rPr>
                <w:sz w:val="24"/>
                <w:szCs w:val="24"/>
              </w:rPr>
              <w:t>техн</w:t>
            </w:r>
            <w:proofErr w:type="spellEnd"/>
            <w:r w:rsidRPr="00B401EE">
              <w:rPr>
                <w:sz w:val="24"/>
                <w:szCs w:val="24"/>
              </w:rPr>
              <w:t xml:space="preserve">. ун-т. - </w:t>
            </w:r>
            <w:proofErr w:type="gramStart"/>
            <w:r w:rsidRPr="00B401EE">
              <w:rPr>
                <w:sz w:val="24"/>
                <w:szCs w:val="24"/>
              </w:rPr>
              <w:t>Новосибирск :</w:t>
            </w:r>
            <w:proofErr w:type="gramEnd"/>
            <w:r w:rsidRPr="00B401EE">
              <w:rPr>
                <w:sz w:val="24"/>
                <w:szCs w:val="24"/>
              </w:rPr>
              <w:t xml:space="preserve"> Издательство НГТУ, 2012. - 78 с.</w:t>
            </w:r>
            <w:r w:rsidRPr="00B401EE">
              <w:rPr>
                <w:rStyle w:val="apple-converted-space"/>
                <w:sz w:val="24"/>
                <w:szCs w:val="24"/>
              </w:rPr>
              <w:t> </w:t>
            </w:r>
            <w:hyperlink r:id="rId11">
              <w:r w:rsidRPr="00B401EE">
                <w:rPr>
                  <w:rStyle w:val="-"/>
                  <w:i/>
                  <w:iCs/>
                  <w:sz w:val="24"/>
                  <w:szCs w:val="24"/>
                </w:rPr>
                <w:t>http://znanium.com/go.php?id=546014</w:t>
              </w:r>
            </w:hyperlink>
          </w:p>
        </w:tc>
      </w:tr>
      <w:tr w:rsidR="003E58F7" w:rsidRPr="00CD2693" w:rsidTr="009D335C">
        <w:tc>
          <w:tcPr>
            <w:tcW w:w="10490" w:type="dxa"/>
            <w:gridSpan w:val="3"/>
            <w:shd w:val="clear" w:color="auto" w:fill="E7E6E6"/>
          </w:tcPr>
          <w:p w:rsidR="003E58F7" w:rsidRPr="00CD2693" w:rsidRDefault="00B82280" w:rsidP="009D335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D269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E58F7" w:rsidRPr="00CD2693" w:rsidTr="009D335C">
        <w:tc>
          <w:tcPr>
            <w:tcW w:w="10490" w:type="dxa"/>
            <w:gridSpan w:val="3"/>
            <w:shd w:val="clear" w:color="auto" w:fill="auto"/>
          </w:tcPr>
          <w:p w:rsidR="00722FC3" w:rsidRDefault="00722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22FC3">
              <w:rPr>
                <w:sz w:val="24"/>
                <w:szCs w:val="24"/>
                <w:lang w:val="en-US"/>
              </w:rPr>
              <w:t>Autodesk</w:t>
            </w:r>
            <w:r w:rsidRPr="00722FC3">
              <w:rPr>
                <w:sz w:val="24"/>
                <w:szCs w:val="24"/>
              </w:rPr>
              <w:t xml:space="preserve"> </w:t>
            </w:r>
            <w:r w:rsidRPr="00722FC3">
              <w:rPr>
                <w:sz w:val="24"/>
                <w:szCs w:val="24"/>
                <w:lang w:val="en-US"/>
              </w:rPr>
              <w:t>AutoCAD</w:t>
            </w:r>
            <w:r w:rsidRPr="00722FC3">
              <w:rPr>
                <w:sz w:val="24"/>
                <w:szCs w:val="24"/>
              </w:rPr>
              <w:t xml:space="preserve"> Эл. Лицензия для вуза. Без ограничения срока. Дата заключения – 22.04.2018</w:t>
            </w:r>
          </w:p>
          <w:p w:rsidR="003E58F7" w:rsidRPr="00CD2693" w:rsidRDefault="00722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proofErr w:type="gramStart"/>
            <w:r w:rsidR="00B82280" w:rsidRPr="00CD2693">
              <w:rPr>
                <w:sz w:val="24"/>
                <w:szCs w:val="24"/>
                <w:lang w:val="en-US"/>
              </w:rPr>
              <w:t>CorelDRAW</w:t>
            </w:r>
            <w:proofErr w:type="spellEnd"/>
            <w:r w:rsidR="00B82280" w:rsidRPr="00CD2693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B82280" w:rsidRPr="00CD2693">
              <w:rPr>
                <w:iCs/>
                <w:sz w:val="24"/>
                <w:szCs w:val="24"/>
                <w:lang w:val="en-US"/>
              </w:rPr>
              <w:t>CorelDRAWGraphicsSuiteX</w:t>
            </w:r>
            <w:proofErr w:type="spellEnd"/>
            <w:r w:rsidR="00B82280" w:rsidRPr="00CD2693">
              <w:rPr>
                <w:iCs/>
                <w:sz w:val="24"/>
                <w:szCs w:val="24"/>
              </w:rPr>
              <w:t>8;</w:t>
            </w:r>
            <w:r w:rsidR="00B82280" w:rsidRPr="00CD2693">
              <w:rPr>
                <w:sz w:val="24"/>
                <w:szCs w:val="24"/>
              </w:rPr>
              <w:t xml:space="preserve"> Акт предоставления прав № Tr025968 от 26.04.2017; Лицензия № 175844</w:t>
            </w:r>
          </w:p>
          <w:p w:rsidR="003E58F7" w:rsidRPr="00CD2693" w:rsidRDefault="00B82280" w:rsidP="009D335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D2693">
              <w:rPr>
                <w:sz w:val="24"/>
                <w:szCs w:val="24"/>
              </w:rPr>
              <w:t xml:space="preserve">-Программы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D2693">
              <w:rPr>
                <w:sz w:val="24"/>
                <w:szCs w:val="24"/>
              </w:rPr>
              <w:t>Astra</w:t>
            </w:r>
            <w:proofErr w:type="spellEnd"/>
            <w:r w:rsidRPr="00CD2693">
              <w:rPr>
                <w:sz w:val="24"/>
                <w:szCs w:val="24"/>
              </w:rPr>
              <w:t xml:space="preserve"> </w:t>
            </w:r>
            <w:proofErr w:type="spellStart"/>
            <w:r w:rsidRPr="00CD2693">
              <w:rPr>
                <w:sz w:val="24"/>
                <w:szCs w:val="24"/>
              </w:rPr>
              <w:t>Linux</w:t>
            </w:r>
            <w:proofErr w:type="spellEnd"/>
            <w:r w:rsidRPr="00CD2693">
              <w:rPr>
                <w:sz w:val="24"/>
                <w:szCs w:val="24"/>
              </w:rPr>
              <w:t xml:space="preserve"> </w:t>
            </w:r>
            <w:proofErr w:type="spellStart"/>
            <w:r w:rsidRPr="00CD2693">
              <w:rPr>
                <w:sz w:val="24"/>
                <w:szCs w:val="24"/>
              </w:rPr>
              <w:t>Common</w:t>
            </w:r>
            <w:proofErr w:type="spellEnd"/>
            <w:r w:rsidRPr="00CD2693">
              <w:rPr>
                <w:sz w:val="24"/>
                <w:szCs w:val="24"/>
              </w:rPr>
              <w:t xml:space="preserve"> </w:t>
            </w:r>
            <w:proofErr w:type="spellStart"/>
            <w:r w:rsidRPr="00CD2693">
              <w:rPr>
                <w:sz w:val="24"/>
                <w:szCs w:val="24"/>
              </w:rPr>
              <w:t>Edition</w:t>
            </w:r>
            <w:proofErr w:type="spellEnd"/>
            <w:r w:rsidRPr="00CD2693">
              <w:rPr>
                <w:sz w:val="24"/>
                <w:szCs w:val="24"/>
              </w:rPr>
              <w:t xml:space="preserve"> ТУ 5011-001-88328866-2008 версии 2.12. Контракт на выполнение работ для нужд УРГЭУ № 35-У/2018 от «13» июня 2018 г.</w:t>
            </w:r>
          </w:p>
          <w:p w:rsidR="003E58F7" w:rsidRPr="00CD2693" w:rsidRDefault="00B82280" w:rsidP="009D335C">
            <w:pPr>
              <w:shd w:val="clear" w:color="auto" w:fill="FFFFFF"/>
              <w:tabs>
                <w:tab w:val="left" w:pos="750"/>
              </w:tabs>
              <w:jc w:val="both"/>
              <w:rPr>
                <w:sz w:val="24"/>
                <w:szCs w:val="24"/>
              </w:rPr>
            </w:pPr>
            <w:r w:rsidRPr="00CD2693">
              <w:rPr>
                <w:sz w:val="24"/>
                <w:szCs w:val="24"/>
              </w:rPr>
              <w:t> </w:t>
            </w:r>
            <w:r w:rsidRPr="00CD2693">
              <w:rPr>
                <w:sz w:val="24"/>
                <w:szCs w:val="24"/>
              </w:rPr>
              <w:tab/>
            </w:r>
          </w:p>
          <w:p w:rsidR="003E58F7" w:rsidRPr="00CD2693" w:rsidRDefault="00B82280" w:rsidP="009D335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CD2693">
              <w:rPr>
                <w:b/>
                <w:sz w:val="24"/>
                <w:szCs w:val="24"/>
              </w:rPr>
              <w:lastRenderedPageBreak/>
              <w:t>-</w:t>
            </w:r>
            <w:r w:rsidRPr="00F34739">
              <w:rPr>
                <w:sz w:val="24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  Контракт на выполнение работ для нужд УРГЭУ № 35-У/2018 от «13» июня 2018 г.</w:t>
            </w:r>
          </w:p>
          <w:p w:rsidR="003E58F7" w:rsidRPr="00CD2693" w:rsidRDefault="00B82280">
            <w:pPr>
              <w:rPr>
                <w:sz w:val="24"/>
                <w:szCs w:val="24"/>
              </w:rPr>
            </w:pPr>
            <w:r w:rsidRPr="00CD269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E58F7" w:rsidRPr="00CD2693" w:rsidRDefault="00B82280">
            <w:pPr>
              <w:rPr>
                <w:sz w:val="24"/>
                <w:szCs w:val="24"/>
              </w:rPr>
            </w:pPr>
            <w:r w:rsidRPr="00CD2693">
              <w:rPr>
                <w:sz w:val="24"/>
                <w:szCs w:val="24"/>
              </w:rPr>
              <w:t xml:space="preserve">- </w:t>
            </w:r>
            <w:r w:rsidRPr="00CD2693">
              <w:rPr>
                <w:rStyle w:val="-"/>
                <w:color w:val="auto"/>
                <w:spacing w:val="-2"/>
                <w:sz w:val="24"/>
                <w:szCs w:val="24"/>
                <w:u w:val="none"/>
              </w:rPr>
              <w:t>Сайт с подробным описанием государственных стандартов системы ЕСКД</w:t>
            </w:r>
            <w:r w:rsidRPr="00CD2693">
              <w:rPr>
                <w:rStyle w:val="-"/>
                <w:color w:val="auto"/>
                <w:spacing w:val="-2"/>
                <w:sz w:val="24"/>
                <w:szCs w:val="24"/>
              </w:rPr>
              <w:t xml:space="preserve">. </w:t>
            </w:r>
            <w:hyperlink r:id="rId12">
              <w:r w:rsidRPr="00CD2693">
                <w:rPr>
                  <w:rStyle w:val="-"/>
                  <w:color w:val="auto"/>
                  <w:spacing w:val="-2"/>
                  <w:sz w:val="24"/>
                  <w:szCs w:val="24"/>
                </w:rPr>
                <w:t>http://eskd.ru/</w:t>
              </w:r>
            </w:hyperlink>
            <w:r w:rsidRPr="00CD2693">
              <w:rPr>
                <w:rStyle w:val="-"/>
                <w:color w:val="auto"/>
                <w:spacing w:val="-2"/>
                <w:sz w:val="24"/>
                <w:szCs w:val="24"/>
              </w:rPr>
              <w:t xml:space="preserve"> </w:t>
            </w:r>
          </w:p>
        </w:tc>
      </w:tr>
      <w:tr w:rsidR="003E58F7" w:rsidRPr="00CD2693" w:rsidTr="009D335C">
        <w:tc>
          <w:tcPr>
            <w:tcW w:w="10490" w:type="dxa"/>
            <w:gridSpan w:val="3"/>
            <w:shd w:val="clear" w:color="auto" w:fill="E7E6E6"/>
          </w:tcPr>
          <w:p w:rsidR="003E58F7" w:rsidRPr="00CD2693" w:rsidRDefault="00B82280">
            <w:pPr>
              <w:rPr>
                <w:sz w:val="24"/>
                <w:szCs w:val="24"/>
              </w:rPr>
            </w:pPr>
            <w:r w:rsidRPr="00CD2693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3E58F7" w:rsidRPr="00CD2693" w:rsidTr="009D335C">
        <w:tc>
          <w:tcPr>
            <w:tcW w:w="10490" w:type="dxa"/>
            <w:gridSpan w:val="3"/>
            <w:shd w:val="clear" w:color="auto" w:fill="auto"/>
          </w:tcPr>
          <w:p w:rsidR="003E58F7" w:rsidRPr="00CD2693" w:rsidRDefault="00B82280" w:rsidP="009D33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69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E58F7" w:rsidRPr="00CD2693" w:rsidTr="009D335C">
        <w:trPr>
          <w:trHeight w:val="291"/>
        </w:trPr>
        <w:tc>
          <w:tcPr>
            <w:tcW w:w="10490" w:type="dxa"/>
            <w:gridSpan w:val="3"/>
            <w:shd w:val="clear" w:color="auto" w:fill="E7E6E6"/>
          </w:tcPr>
          <w:p w:rsidR="003E58F7" w:rsidRPr="00CD2693" w:rsidRDefault="00B82280" w:rsidP="009D33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69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D2693" w:rsidRPr="00CD2693" w:rsidTr="009D335C">
        <w:tc>
          <w:tcPr>
            <w:tcW w:w="10490" w:type="dxa"/>
            <w:gridSpan w:val="3"/>
            <w:shd w:val="clear" w:color="auto" w:fill="auto"/>
          </w:tcPr>
          <w:p w:rsidR="003E58F7" w:rsidRPr="00CD2693" w:rsidRDefault="00CD2693" w:rsidP="009D335C">
            <w:pPr>
              <w:tabs>
                <w:tab w:val="left" w:pos="195"/>
              </w:tabs>
              <w:jc w:val="both"/>
              <w:rPr>
                <w:kern w:val="3"/>
                <w:sz w:val="24"/>
                <w:szCs w:val="24"/>
              </w:rPr>
            </w:pPr>
            <w:r w:rsidRPr="00CD269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3E58F7" w:rsidRDefault="003E58F7">
      <w:pPr>
        <w:ind w:left="-284"/>
        <w:rPr>
          <w:sz w:val="24"/>
          <w:szCs w:val="24"/>
        </w:rPr>
      </w:pPr>
    </w:p>
    <w:p w:rsidR="003E58F7" w:rsidRDefault="00B82280">
      <w:pPr>
        <w:ind w:left="-284"/>
      </w:pPr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Лазарев В.А.</w:t>
      </w:r>
    </w:p>
    <w:p w:rsidR="003E58F7" w:rsidRDefault="003E58F7">
      <w:pPr>
        <w:rPr>
          <w:sz w:val="24"/>
          <w:szCs w:val="24"/>
          <w:u w:val="single"/>
        </w:rPr>
      </w:pPr>
    </w:p>
    <w:p w:rsidR="003E58F7" w:rsidRDefault="003E58F7">
      <w:pPr>
        <w:rPr>
          <w:sz w:val="24"/>
          <w:szCs w:val="24"/>
        </w:rPr>
      </w:pPr>
    </w:p>
    <w:p w:rsidR="003E58F7" w:rsidRDefault="003E58F7">
      <w:pPr>
        <w:rPr>
          <w:sz w:val="24"/>
          <w:szCs w:val="24"/>
        </w:rPr>
      </w:pPr>
    </w:p>
    <w:p w:rsidR="003E58F7" w:rsidRDefault="003E58F7">
      <w:pPr>
        <w:ind w:left="-284"/>
      </w:pPr>
    </w:p>
    <w:p w:rsidR="003E58F7" w:rsidRDefault="003E58F7">
      <w:pPr>
        <w:ind w:left="360"/>
        <w:jc w:val="center"/>
        <w:rPr>
          <w:b/>
          <w:sz w:val="24"/>
          <w:szCs w:val="24"/>
        </w:rPr>
      </w:pPr>
    </w:p>
    <w:p w:rsidR="003E58F7" w:rsidRDefault="003E58F7">
      <w:pPr>
        <w:jc w:val="center"/>
        <w:rPr>
          <w:b/>
          <w:sz w:val="24"/>
          <w:szCs w:val="24"/>
        </w:rPr>
      </w:pPr>
    </w:p>
    <w:p w:rsidR="003E58F7" w:rsidRDefault="003E58F7">
      <w:pPr>
        <w:jc w:val="center"/>
      </w:pPr>
    </w:p>
    <w:sectPr w:rsidR="003E58F7" w:rsidSect="004C00D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6394C"/>
    <w:multiLevelType w:val="multilevel"/>
    <w:tmpl w:val="A5A8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2449D"/>
    <w:multiLevelType w:val="multilevel"/>
    <w:tmpl w:val="14B4AE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1A57EBF"/>
    <w:multiLevelType w:val="multilevel"/>
    <w:tmpl w:val="4F8C1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BFA40C1"/>
    <w:multiLevelType w:val="multilevel"/>
    <w:tmpl w:val="C9707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34A6BA5"/>
    <w:multiLevelType w:val="multilevel"/>
    <w:tmpl w:val="CACEE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8F7"/>
    <w:rsid w:val="003E58F7"/>
    <w:rsid w:val="004C00D7"/>
    <w:rsid w:val="0065767E"/>
    <w:rsid w:val="00722FC3"/>
    <w:rsid w:val="00795E5E"/>
    <w:rsid w:val="008F62E2"/>
    <w:rsid w:val="009D335C"/>
    <w:rsid w:val="00AF5DFD"/>
    <w:rsid w:val="00B82280"/>
    <w:rsid w:val="00B907E5"/>
    <w:rsid w:val="00CD2693"/>
    <w:rsid w:val="00D70E09"/>
    <w:rsid w:val="00F3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7FAB"/>
  <w15:docId w15:val="{0C94B609-94BB-4885-9479-75C83FB4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iCs/>
      <w:spacing w:val="-1"/>
      <w:kern w:val="0"/>
      <w:sz w:val="22"/>
      <w:szCs w:val="22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sz w:val="22"/>
      <w:szCs w:val="22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a8">
    <w:name w:val="Привязка сноски"/>
    <w:rsid w:val="004C00D7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9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a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link w:val="012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link w:val="023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link w:val="09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link w:val="12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link w:val="13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4C00D7"/>
    <w:rPr>
      <w:rFonts w:cs="Courier New"/>
    </w:rPr>
  </w:style>
  <w:style w:type="character" w:customStyle="1" w:styleId="ListLabel2">
    <w:name w:val="ListLabel 2"/>
    <w:qFormat/>
    <w:rsid w:val="004C00D7"/>
    <w:rPr>
      <w:rFonts w:cs="Courier New"/>
    </w:rPr>
  </w:style>
  <w:style w:type="character" w:customStyle="1" w:styleId="ListLabel3">
    <w:name w:val="ListLabel 3"/>
    <w:qFormat/>
    <w:rsid w:val="004C00D7"/>
    <w:rPr>
      <w:rFonts w:cs="Courier New"/>
    </w:rPr>
  </w:style>
  <w:style w:type="character" w:customStyle="1" w:styleId="ListLabel4">
    <w:name w:val="ListLabel 4"/>
    <w:qFormat/>
    <w:rsid w:val="004C00D7"/>
    <w:rPr>
      <w:rFonts w:cs="Courier New"/>
    </w:rPr>
  </w:style>
  <w:style w:type="character" w:customStyle="1" w:styleId="ListLabel5">
    <w:name w:val="ListLabel 5"/>
    <w:qFormat/>
    <w:rsid w:val="004C00D7"/>
    <w:rPr>
      <w:rFonts w:cs="Courier New"/>
    </w:rPr>
  </w:style>
  <w:style w:type="character" w:customStyle="1" w:styleId="ListLabel6">
    <w:name w:val="ListLabel 6"/>
    <w:qFormat/>
    <w:rsid w:val="004C00D7"/>
    <w:rPr>
      <w:rFonts w:cs="Courier New"/>
    </w:rPr>
  </w:style>
  <w:style w:type="character" w:customStyle="1" w:styleId="ListLabel7">
    <w:name w:val="ListLabel 7"/>
    <w:qFormat/>
    <w:rsid w:val="004C00D7"/>
    <w:rPr>
      <w:rFonts w:cs="Courier New"/>
    </w:rPr>
  </w:style>
  <w:style w:type="character" w:customStyle="1" w:styleId="ListLabel8">
    <w:name w:val="ListLabel 8"/>
    <w:qFormat/>
    <w:rsid w:val="004C00D7"/>
    <w:rPr>
      <w:rFonts w:cs="Courier New"/>
    </w:rPr>
  </w:style>
  <w:style w:type="character" w:customStyle="1" w:styleId="ListLabel9">
    <w:name w:val="ListLabel 9"/>
    <w:qFormat/>
    <w:rsid w:val="004C00D7"/>
    <w:rPr>
      <w:rFonts w:cs="Courier New"/>
    </w:rPr>
  </w:style>
  <w:style w:type="character" w:customStyle="1" w:styleId="ListLabel10">
    <w:name w:val="ListLabel 10"/>
    <w:qFormat/>
    <w:rsid w:val="004C00D7"/>
    <w:rPr>
      <w:rFonts w:cs="Courier New"/>
    </w:rPr>
  </w:style>
  <w:style w:type="character" w:customStyle="1" w:styleId="ListLabel11">
    <w:name w:val="ListLabel 11"/>
    <w:qFormat/>
    <w:rsid w:val="004C00D7"/>
    <w:rPr>
      <w:rFonts w:cs="Courier New"/>
    </w:rPr>
  </w:style>
  <w:style w:type="character" w:customStyle="1" w:styleId="ListLabel12">
    <w:name w:val="ListLabel 12"/>
    <w:qFormat/>
    <w:rsid w:val="004C00D7"/>
    <w:rPr>
      <w:b/>
      <w:i w:val="0"/>
    </w:rPr>
  </w:style>
  <w:style w:type="character" w:customStyle="1" w:styleId="ListLabel13">
    <w:name w:val="ListLabel 13"/>
    <w:qFormat/>
    <w:rsid w:val="004C00D7"/>
    <w:rPr>
      <w:color w:val="000000"/>
    </w:rPr>
  </w:style>
  <w:style w:type="character" w:customStyle="1" w:styleId="ListLabel14">
    <w:name w:val="ListLabel 14"/>
    <w:qFormat/>
    <w:rsid w:val="004C00D7"/>
    <w:rPr>
      <w:rFonts w:cs="Courier New"/>
    </w:rPr>
  </w:style>
  <w:style w:type="character" w:customStyle="1" w:styleId="ListLabel15">
    <w:name w:val="ListLabel 15"/>
    <w:qFormat/>
    <w:rsid w:val="004C00D7"/>
    <w:rPr>
      <w:rFonts w:cs="Courier New"/>
    </w:rPr>
  </w:style>
  <w:style w:type="character" w:customStyle="1" w:styleId="ListLabel16">
    <w:name w:val="ListLabel 16"/>
    <w:qFormat/>
    <w:rsid w:val="004C00D7"/>
    <w:rPr>
      <w:rFonts w:cs="Courier New"/>
    </w:rPr>
  </w:style>
  <w:style w:type="character" w:customStyle="1" w:styleId="ListLabel17">
    <w:name w:val="ListLabel 17"/>
    <w:qFormat/>
    <w:rsid w:val="004C00D7"/>
    <w:rPr>
      <w:spacing w:val="-1"/>
      <w:sz w:val="20"/>
      <w:szCs w:val="20"/>
    </w:rPr>
  </w:style>
  <w:style w:type="character" w:customStyle="1" w:styleId="ListLabel18">
    <w:name w:val="ListLabel 18"/>
    <w:qFormat/>
    <w:rsid w:val="004C00D7"/>
    <w:rPr>
      <w:spacing w:val="-1"/>
      <w:sz w:val="20"/>
      <w:szCs w:val="20"/>
    </w:rPr>
  </w:style>
  <w:style w:type="character" w:customStyle="1" w:styleId="ListLabel19">
    <w:name w:val="ListLabel 19"/>
    <w:qFormat/>
    <w:rsid w:val="004C00D7"/>
    <w:rPr>
      <w:b w:val="0"/>
    </w:rPr>
  </w:style>
  <w:style w:type="character" w:customStyle="1" w:styleId="ListLabel20">
    <w:name w:val="ListLabel 20"/>
    <w:qFormat/>
    <w:rsid w:val="004C00D7"/>
    <w:rPr>
      <w:b w:val="0"/>
    </w:rPr>
  </w:style>
  <w:style w:type="character" w:customStyle="1" w:styleId="ListLabel21">
    <w:name w:val="ListLabel 21"/>
    <w:qFormat/>
    <w:rsid w:val="004C00D7"/>
    <w:rPr>
      <w:b w:val="0"/>
    </w:rPr>
  </w:style>
  <w:style w:type="character" w:customStyle="1" w:styleId="ListLabel22">
    <w:name w:val="ListLabel 22"/>
    <w:qFormat/>
    <w:rsid w:val="004C00D7"/>
    <w:rPr>
      <w:b w:val="0"/>
    </w:rPr>
  </w:style>
  <w:style w:type="character" w:customStyle="1" w:styleId="ListLabel23">
    <w:name w:val="ListLabel 23"/>
    <w:qFormat/>
    <w:rsid w:val="004C00D7"/>
    <w:rPr>
      <w:b w:val="0"/>
    </w:rPr>
  </w:style>
  <w:style w:type="character" w:customStyle="1" w:styleId="ListLabel24">
    <w:name w:val="ListLabel 24"/>
    <w:qFormat/>
    <w:rsid w:val="004C00D7"/>
    <w:rPr>
      <w:b w:val="0"/>
    </w:rPr>
  </w:style>
  <w:style w:type="character" w:customStyle="1" w:styleId="ListLabel25">
    <w:name w:val="ListLabel 25"/>
    <w:qFormat/>
    <w:rsid w:val="004C00D7"/>
    <w:rPr>
      <w:b w:val="0"/>
    </w:rPr>
  </w:style>
  <w:style w:type="character" w:customStyle="1" w:styleId="ListLabel26">
    <w:name w:val="ListLabel 26"/>
    <w:qFormat/>
    <w:rsid w:val="004C00D7"/>
    <w:rPr>
      <w:b w:val="0"/>
    </w:rPr>
  </w:style>
  <w:style w:type="character" w:customStyle="1" w:styleId="ListLabel27">
    <w:name w:val="ListLabel 27"/>
    <w:qFormat/>
    <w:rsid w:val="004C00D7"/>
    <w:rPr>
      <w:b w:val="0"/>
    </w:rPr>
  </w:style>
  <w:style w:type="character" w:customStyle="1" w:styleId="ListLabel28">
    <w:name w:val="ListLabel 28"/>
    <w:qFormat/>
    <w:rsid w:val="004C00D7"/>
    <w:rPr>
      <w:b w:val="0"/>
    </w:rPr>
  </w:style>
  <w:style w:type="character" w:customStyle="1" w:styleId="ListLabel29">
    <w:name w:val="ListLabel 29"/>
    <w:qFormat/>
    <w:rsid w:val="004C00D7"/>
    <w:rPr>
      <w:b w:val="0"/>
    </w:rPr>
  </w:style>
  <w:style w:type="character" w:customStyle="1" w:styleId="ListLabel30">
    <w:name w:val="ListLabel 30"/>
    <w:qFormat/>
    <w:rsid w:val="004C00D7"/>
    <w:rPr>
      <w:b w:val="0"/>
    </w:rPr>
  </w:style>
  <w:style w:type="character" w:customStyle="1" w:styleId="ListLabel31">
    <w:name w:val="ListLabel 31"/>
    <w:qFormat/>
    <w:rsid w:val="004C00D7"/>
    <w:rPr>
      <w:b w:val="0"/>
    </w:rPr>
  </w:style>
  <w:style w:type="character" w:customStyle="1" w:styleId="ListLabel32">
    <w:name w:val="ListLabel 32"/>
    <w:qFormat/>
    <w:rsid w:val="004C00D7"/>
    <w:rPr>
      <w:b w:val="0"/>
    </w:rPr>
  </w:style>
  <w:style w:type="character" w:customStyle="1" w:styleId="ListLabel33">
    <w:name w:val="ListLabel 33"/>
    <w:qFormat/>
    <w:rsid w:val="004C00D7"/>
    <w:rPr>
      <w:b w:val="0"/>
    </w:rPr>
  </w:style>
  <w:style w:type="character" w:customStyle="1" w:styleId="ListLabel34">
    <w:name w:val="ListLabel 34"/>
    <w:qFormat/>
    <w:rsid w:val="004C00D7"/>
    <w:rPr>
      <w:rFonts w:cs="Courier New"/>
    </w:rPr>
  </w:style>
  <w:style w:type="character" w:customStyle="1" w:styleId="ListLabel35">
    <w:name w:val="ListLabel 35"/>
    <w:qFormat/>
    <w:rsid w:val="004C00D7"/>
    <w:rPr>
      <w:rFonts w:cs="Courier New"/>
    </w:rPr>
  </w:style>
  <w:style w:type="character" w:customStyle="1" w:styleId="ListLabel36">
    <w:name w:val="ListLabel 36"/>
    <w:qFormat/>
    <w:rsid w:val="004C00D7"/>
    <w:rPr>
      <w:rFonts w:cs="Courier New"/>
    </w:rPr>
  </w:style>
  <w:style w:type="character" w:customStyle="1" w:styleId="ListLabel37">
    <w:name w:val="ListLabel 37"/>
    <w:qFormat/>
    <w:rsid w:val="004C00D7"/>
    <w:rPr>
      <w:sz w:val="22"/>
    </w:rPr>
  </w:style>
  <w:style w:type="character" w:customStyle="1" w:styleId="ListLabel38">
    <w:name w:val="ListLabel 38"/>
    <w:qFormat/>
    <w:rsid w:val="004C00D7"/>
    <w:rPr>
      <w:b w:val="0"/>
      <w:i w:val="0"/>
      <w:sz w:val="20"/>
    </w:rPr>
  </w:style>
  <w:style w:type="character" w:customStyle="1" w:styleId="ListLabel39">
    <w:name w:val="ListLabel 39"/>
    <w:qFormat/>
    <w:rsid w:val="004C00D7"/>
    <w:rPr>
      <w:spacing w:val="-1"/>
      <w:sz w:val="22"/>
    </w:rPr>
  </w:style>
  <w:style w:type="character" w:customStyle="1" w:styleId="ListLabel40">
    <w:name w:val="ListLabel 40"/>
    <w:qFormat/>
    <w:rsid w:val="004C00D7"/>
    <w:rPr>
      <w:b w:val="0"/>
      <w:i w:val="0"/>
      <w:sz w:val="20"/>
    </w:rPr>
  </w:style>
  <w:style w:type="character" w:customStyle="1" w:styleId="ListLabel41">
    <w:name w:val="ListLabel 41"/>
    <w:qFormat/>
    <w:rsid w:val="004C00D7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4C00D7"/>
    <w:rPr>
      <w:b w:val="0"/>
      <w:i w:val="0"/>
      <w:sz w:val="22"/>
    </w:rPr>
  </w:style>
  <w:style w:type="character" w:customStyle="1" w:styleId="ListLabel43">
    <w:name w:val="ListLabel 43"/>
    <w:qFormat/>
    <w:rsid w:val="004C00D7"/>
    <w:rPr>
      <w:spacing w:val="-1"/>
      <w:sz w:val="22"/>
      <w:szCs w:val="22"/>
    </w:rPr>
  </w:style>
  <w:style w:type="character" w:customStyle="1" w:styleId="ListLabel44">
    <w:name w:val="ListLabel 44"/>
    <w:qFormat/>
    <w:rsid w:val="004C00D7"/>
    <w:rPr>
      <w:sz w:val="22"/>
    </w:rPr>
  </w:style>
  <w:style w:type="character" w:customStyle="1" w:styleId="ListLabel45">
    <w:name w:val="ListLabel 45"/>
    <w:qFormat/>
    <w:rsid w:val="004C00D7"/>
    <w:rPr>
      <w:sz w:val="20"/>
    </w:rPr>
  </w:style>
  <w:style w:type="character" w:customStyle="1" w:styleId="ListLabel46">
    <w:name w:val="ListLabel 46"/>
    <w:qFormat/>
    <w:rsid w:val="004C00D7"/>
    <w:rPr>
      <w:b w:val="0"/>
      <w:i w:val="0"/>
      <w:sz w:val="22"/>
    </w:rPr>
  </w:style>
  <w:style w:type="character" w:customStyle="1" w:styleId="ListLabel47">
    <w:name w:val="ListLabel 47"/>
    <w:qFormat/>
    <w:rsid w:val="004C00D7"/>
    <w:rPr>
      <w:spacing w:val="-1"/>
      <w:sz w:val="22"/>
      <w:szCs w:val="22"/>
    </w:rPr>
  </w:style>
  <w:style w:type="character" w:customStyle="1" w:styleId="ListLabel48">
    <w:name w:val="ListLabel 48"/>
    <w:qFormat/>
    <w:rsid w:val="004C00D7"/>
    <w:rPr>
      <w:b w:val="0"/>
      <w:i w:val="0"/>
      <w:sz w:val="22"/>
    </w:rPr>
  </w:style>
  <w:style w:type="character" w:customStyle="1" w:styleId="ListLabel49">
    <w:name w:val="ListLabel 49"/>
    <w:qFormat/>
    <w:rsid w:val="004C00D7"/>
    <w:rPr>
      <w:sz w:val="22"/>
    </w:rPr>
  </w:style>
  <w:style w:type="character" w:customStyle="1" w:styleId="ListLabel50">
    <w:name w:val="ListLabel 50"/>
    <w:qFormat/>
    <w:rsid w:val="004C00D7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4C00D7"/>
    <w:rPr>
      <w:sz w:val="22"/>
    </w:rPr>
  </w:style>
  <w:style w:type="character" w:customStyle="1" w:styleId="ListLabel52">
    <w:name w:val="ListLabel 52"/>
    <w:qFormat/>
    <w:rsid w:val="004C00D7"/>
    <w:rPr>
      <w:b/>
      <w:sz w:val="22"/>
      <w:szCs w:val="22"/>
    </w:rPr>
  </w:style>
  <w:style w:type="character" w:customStyle="1" w:styleId="ListLabel53">
    <w:name w:val="ListLabel 53"/>
    <w:qFormat/>
    <w:rsid w:val="004C00D7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4C00D7"/>
    <w:rPr>
      <w:rFonts w:cs="Times New Roman"/>
      <w:sz w:val="22"/>
    </w:rPr>
  </w:style>
  <w:style w:type="character" w:customStyle="1" w:styleId="ListLabel55">
    <w:name w:val="ListLabel 55"/>
    <w:qFormat/>
    <w:rsid w:val="004C00D7"/>
    <w:rPr>
      <w:rFonts w:cs="Times New Roman"/>
    </w:rPr>
  </w:style>
  <w:style w:type="character" w:customStyle="1" w:styleId="ListLabel56">
    <w:name w:val="ListLabel 56"/>
    <w:qFormat/>
    <w:rsid w:val="004C00D7"/>
    <w:rPr>
      <w:rFonts w:cs="Times New Roman"/>
    </w:rPr>
  </w:style>
  <w:style w:type="character" w:customStyle="1" w:styleId="ListLabel57">
    <w:name w:val="ListLabel 57"/>
    <w:qFormat/>
    <w:rsid w:val="004C00D7"/>
    <w:rPr>
      <w:rFonts w:cs="Times New Roman"/>
    </w:rPr>
  </w:style>
  <w:style w:type="character" w:customStyle="1" w:styleId="ListLabel58">
    <w:name w:val="ListLabel 58"/>
    <w:qFormat/>
    <w:rsid w:val="004C00D7"/>
    <w:rPr>
      <w:rFonts w:cs="Times New Roman"/>
    </w:rPr>
  </w:style>
  <w:style w:type="character" w:customStyle="1" w:styleId="ListLabel59">
    <w:name w:val="ListLabel 59"/>
    <w:qFormat/>
    <w:rsid w:val="004C00D7"/>
    <w:rPr>
      <w:rFonts w:cs="Times New Roman"/>
    </w:rPr>
  </w:style>
  <w:style w:type="character" w:customStyle="1" w:styleId="ListLabel60">
    <w:name w:val="ListLabel 60"/>
    <w:qFormat/>
    <w:rsid w:val="004C00D7"/>
    <w:rPr>
      <w:rFonts w:cs="Times New Roman"/>
    </w:rPr>
  </w:style>
  <w:style w:type="character" w:customStyle="1" w:styleId="ListLabel61">
    <w:name w:val="ListLabel 61"/>
    <w:qFormat/>
    <w:rsid w:val="004C00D7"/>
    <w:rPr>
      <w:rFonts w:cs="Times New Roman"/>
    </w:rPr>
  </w:style>
  <w:style w:type="character" w:customStyle="1" w:styleId="ListLabel62">
    <w:name w:val="ListLabel 62"/>
    <w:qFormat/>
    <w:rsid w:val="004C00D7"/>
    <w:rPr>
      <w:spacing w:val="-1"/>
      <w:sz w:val="22"/>
    </w:rPr>
  </w:style>
  <w:style w:type="character" w:customStyle="1" w:styleId="ListLabel63">
    <w:name w:val="ListLabel 63"/>
    <w:qFormat/>
    <w:rsid w:val="004C00D7"/>
    <w:rPr>
      <w:sz w:val="22"/>
    </w:rPr>
  </w:style>
  <w:style w:type="character" w:customStyle="1" w:styleId="ListLabel64">
    <w:name w:val="ListLabel 64"/>
    <w:qFormat/>
    <w:rsid w:val="004C00D7"/>
    <w:rPr>
      <w:rFonts w:cs="Courier New"/>
    </w:rPr>
  </w:style>
  <w:style w:type="character" w:customStyle="1" w:styleId="ListLabel65">
    <w:name w:val="ListLabel 65"/>
    <w:qFormat/>
    <w:rsid w:val="004C00D7"/>
    <w:rPr>
      <w:rFonts w:cs="Courier New"/>
    </w:rPr>
  </w:style>
  <w:style w:type="character" w:customStyle="1" w:styleId="ListLabel66">
    <w:name w:val="ListLabel 66"/>
    <w:qFormat/>
    <w:rsid w:val="004C00D7"/>
    <w:rPr>
      <w:rFonts w:cs="Courier New"/>
    </w:rPr>
  </w:style>
  <w:style w:type="character" w:customStyle="1" w:styleId="ListLabel67">
    <w:name w:val="ListLabel 67"/>
    <w:qFormat/>
    <w:rsid w:val="004C00D7"/>
    <w:rPr>
      <w:rFonts w:cs="Courier New"/>
    </w:rPr>
  </w:style>
  <w:style w:type="character" w:customStyle="1" w:styleId="ListLabel68">
    <w:name w:val="ListLabel 68"/>
    <w:qFormat/>
    <w:rsid w:val="004C00D7"/>
    <w:rPr>
      <w:rFonts w:cs="Courier New"/>
    </w:rPr>
  </w:style>
  <w:style w:type="character" w:customStyle="1" w:styleId="ListLabel69">
    <w:name w:val="ListLabel 69"/>
    <w:qFormat/>
    <w:rsid w:val="004C00D7"/>
    <w:rPr>
      <w:rFonts w:cs="Courier New"/>
    </w:rPr>
  </w:style>
  <w:style w:type="character" w:customStyle="1" w:styleId="ListLabel70">
    <w:name w:val="ListLabel 70"/>
    <w:qFormat/>
    <w:rsid w:val="004C00D7"/>
    <w:rPr>
      <w:rFonts w:cs="Courier New"/>
    </w:rPr>
  </w:style>
  <w:style w:type="character" w:customStyle="1" w:styleId="ListLabel71">
    <w:name w:val="ListLabel 71"/>
    <w:qFormat/>
    <w:rsid w:val="004C00D7"/>
    <w:rPr>
      <w:rFonts w:cs="Courier New"/>
    </w:rPr>
  </w:style>
  <w:style w:type="character" w:customStyle="1" w:styleId="ListLabel72">
    <w:name w:val="ListLabel 72"/>
    <w:qFormat/>
    <w:rsid w:val="004C00D7"/>
    <w:rPr>
      <w:rFonts w:cs="Courier New"/>
    </w:rPr>
  </w:style>
  <w:style w:type="character" w:customStyle="1" w:styleId="ListLabel73">
    <w:name w:val="ListLabel 73"/>
    <w:qFormat/>
    <w:rsid w:val="004C00D7"/>
    <w:rPr>
      <w:sz w:val="28"/>
    </w:rPr>
  </w:style>
  <w:style w:type="character" w:customStyle="1" w:styleId="ListLabel74">
    <w:name w:val="ListLabel 74"/>
    <w:qFormat/>
    <w:rsid w:val="004C00D7"/>
    <w:rPr>
      <w:b w:val="0"/>
      <w:i w:val="0"/>
      <w:sz w:val="28"/>
    </w:rPr>
  </w:style>
  <w:style w:type="character" w:customStyle="1" w:styleId="ListLabel75">
    <w:name w:val="ListLabel 75"/>
    <w:qFormat/>
    <w:rsid w:val="004C00D7"/>
    <w:rPr>
      <w:rFonts w:eastAsia="Calibri"/>
    </w:rPr>
  </w:style>
  <w:style w:type="character" w:customStyle="1" w:styleId="ListLabel76">
    <w:name w:val="ListLabel 76"/>
    <w:qFormat/>
    <w:rsid w:val="004C00D7"/>
    <w:rPr>
      <w:rFonts w:cs="Courier New"/>
    </w:rPr>
  </w:style>
  <w:style w:type="character" w:customStyle="1" w:styleId="ListLabel77">
    <w:name w:val="ListLabel 77"/>
    <w:qFormat/>
    <w:rsid w:val="004C00D7"/>
    <w:rPr>
      <w:rFonts w:cs="Courier New"/>
    </w:rPr>
  </w:style>
  <w:style w:type="character" w:customStyle="1" w:styleId="ListLabel78">
    <w:name w:val="ListLabel 78"/>
    <w:qFormat/>
    <w:rsid w:val="004C00D7"/>
    <w:rPr>
      <w:rFonts w:cs="Courier New"/>
    </w:rPr>
  </w:style>
  <w:style w:type="character" w:customStyle="1" w:styleId="ListLabel79">
    <w:name w:val="ListLabel 79"/>
    <w:qFormat/>
    <w:rsid w:val="004C00D7"/>
    <w:rPr>
      <w:sz w:val="22"/>
      <w:szCs w:val="22"/>
    </w:rPr>
  </w:style>
  <w:style w:type="character" w:customStyle="1" w:styleId="aff">
    <w:name w:val="Посещённая гиперссылка"/>
    <w:rsid w:val="004C00D7"/>
    <w:rPr>
      <w:color w:val="800080"/>
      <w:u w:val="single"/>
    </w:rPr>
  </w:style>
  <w:style w:type="character" w:customStyle="1" w:styleId="ListLabel80">
    <w:name w:val="ListLabel 80"/>
    <w:qFormat/>
    <w:rsid w:val="004C00D7"/>
    <w:rPr>
      <w:sz w:val="22"/>
      <w:szCs w:val="22"/>
    </w:rPr>
  </w:style>
  <w:style w:type="character" w:customStyle="1" w:styleId="ListLabel81">
    <w:name w:val="ListLabel 81"/>
    <w:qFormat/>
    <w:rsid w:val="004C00D7"/>
    <w:rPr>
      <w:sz w:val="22"/>
      <w:szCs w:val="22"/>
    </w:rPr>
  </w:style>
  <w:style w:type="character" w:customStyle="1" w:styleId="ListLabel82">
    <w:name w:val="ListLabel 82"/>
    <w:qFormat/>
    <w:rsid w:val="004C00D7"/>
    <w:rPr>
      <w:bCs/>
      <w:spacing w:val="-2"/>
      <w:sz w:val="22"/>
      <w:szCs w:val="22"/>
    </w:rPr>
  </w:style>
  <w:style w:type="character" w:customStyle="1" w:styleId="WW8Num24z0">
    <w:name w:val="WW8Num24z0"/>
    <w:qFormat/>
    <w:rsid w:val="004C00D7"/>
  </w:style>
  <w:style w:type="character" w:customStyle="1" w:styleId="WW8Num24z1">
    <w:name w:val="WW8Num24z1"/>
    <w:qFormat/>
    <w:rsid w:val="004C00D7"/>
  </w:style>
  <w:style w:type="character" w:customStyle="1" w:styleId="WW8Num24z2">
    <w:name w:val="WW8Num24z2"/>
    <w:qFormat/>
    <w:rsid w:val="004C00D7"/>
  </w:style>
  <w:style w:type="character" w:customStyle="1" w:styleId="WW8Num24z3">
    <w:name w:val="WW8Num24z3"/>
    <w:qFormat/>
    <w:rsid w:val="004C00D7"/>
  </w:style>
  <w:style w:type="character" w:customStyle="1" w:styleId="WW8Num24z4">
    <w:name w:val="WW8Num24z4"/>
    <w:qFormat/>
    <w:rsid w:val="004C00D7"/>
  </w:style>
  <w:style w:type="character" w:customStyle="1" w:styleId="WW8Num24z5">
    <w:name w:val="WW8Num24z5"/>
    <w:qFormat/>
    <w:rsid w:val="004C00D7"/>
  </w:style>
  <w:style w:type="character" w:customStyle="1" w:styleId="WW8Num24z6">
    <w:name w:val="WW8Num24z6"/>
    <w:qFormat/>
    <w:rsid w:val="004C00D7"/>
  </w:style>
  <w:style w:type="character" w:customStyle="1" w:styleId="WW8Num24z7">
    <w:name w:val="WW8Num24z7"/>
    <w:qFormat/>
    <w:rsid w:val="004C00D7"/>
  </w:style>
  <w:style w:type="character" w:customStyle="1" w:styleId="WW8Num24z8">
    <w:name w:val="WW8Num24z8"/>
    <w:qFormat/>
    <w:rsid w:val="004C00D7"/>
  </w:style>
  <w:style w:type="character" w:customStyle="1" w:styleId="ListLabel83">
    <w:name w:val="ListLabel 83"/>
    <w:qFormat/>
    <w:rsid w:val="004C00D7"/>
    <w:rPr>
      <w:sz w:val="22"/>
      <w:szCs w:val="22"/>
    </w:rPr>
  </w:style>
  <w:style w:type="character" w:customStyle="1" w:styleId="ListLabel84">
    <w:name w:val="ListLabel 84"/>
    <w:qFormat/>
    <w:rsid w:val="004C00D7"/>
    <w:rPr>
      <w:b w:val="0"/>
      <w:bCs w:val="0"/>
      <w:i/>
      <w:iCs/>
      <w:color w:val="000000"/>
      <w:sz w:val="22"/>
      <w:szCs w:val="22"/>
    </w:rPr>
  </w:style>
  <w:style w:type="character" w:customStyle="1" w:styleId="ListLabel85">
    <w:name w:val="ListLabel 85"/>
    <w:qFormat/>
    <w:rsid w:val="004C00D7"/>
    <w:rPr>
      <w:b/>
      <w:bCs/>
      <w:spacing w:val="-2"/>
      <w:sz w:val="22"/>
      <w:szCs w:val="22"/>
    </w:rPr>
  </w:style>
  <w:style w:type="character" w:customStyle="1" w:styleId="ListLabel86">
    <w:name w:val="ListLabel 86"/>
    <w:qFormat/>
    <w:rsid w:val="004C00D7"/>
    <w:rPr>
      <w:sz w:val="22"/>
      <w:szCs w:val="22"/>
    </w:rPr>
  </w:style>
  <w:style w:type="character" w:customStyle="1" w:styleId="ListLabel87">
    <w:name w:val="ListLabel 87"/>
    <w:qFormat/>
    <w:rsid w:val="004C00D7"/>
    <w:rPr>
      <w:b w:val="0"/>
      <w:bCs w:val="0"/>
      <w:i/>
      <w:iCs/>
      <w:color w:val="000000"/>
      <w:sz w:val="22"/>
      <w:szCs w:val="22"/>
    </w:rPr>
  </w:style>
  <w:style w:type="character" w:customStyle="1" w:styleId="ListLabel88">
    <w:name w:val="ListLabel 88"/>
    <w:qFormat/>
    <w:rsid w:val="004C00D7"/>
    <w:rPr>
      <w:b/>
      <w:bCs/>
      <w:spacing w:val="-2"/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  <w:rPr>
      <w:b w:val="0"/>
      <w:sz w:val="28"/>
    </w:rPr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numbering" w:customStyle="1" w:styleId="WW8Num24">
    <w:name w:val="WW8Num24"/>
    <w:qFormat/>
    <w:rsid w:val="004C00D7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26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983560" TargetMode="External"/><Relationship Id="rId12" Type="http://schemas.openxmlformats.org/officeDocument/2006/relationships/hyperlink" Target="http://esk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10797" TargetMode="External"/><Relationship Id="rId11" Type="http://schemas.openxmlformats.org/officeDocument/2006/relationships/hyperlink" Target="http://znanium.com/go.php?id=5460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7537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69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58A6A-1FCD-41E6-A0AC-31271CC7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4554</CharactersWithSpaces>
  <SharedDoc>false</SharedDoc>
  <HLinks>
    <vt:vector size="36" baseType="variant"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http://eskd.ru/</vt:lpwstr>
      </vt:variant>
      <vt:variant>
        <vt:lpwstr/>
      </vt:variant>
      <vt:variant>
        <vt:i4>7471149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http://znanium.com/go.php?id=546014</vt:lpwstr>
      </vt:variant>
      <vt:variant>
        <vt:lpwstr/>
      </vt:variant>
      <vt:variant>
        <vt:i4>7471138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http://znanium.com/go.php?id=526915</vt:lpwstr>
      </vt:variant>
      <vt:variant>
        <vt:lpwstr/>
      </vt:variant>
      <vt:variant>
        <vt:i4>8060969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http://znanium.com/go.php?id=546485</vt:lpwstr>
      </vt:variant>
      <vt:variant>
        <vt:lpwstr/>
      </vt:variant>
      <vt:variant>
        <vt:i4>7405611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http://znanium.com/go.php?id=753752</vt:lpwstr>
      </vt:variant>
      <vt:variant>
        <vt:lpwstr/>
      </vt:variant>
      <vt:variant>
        <vt:i4>4259849</vt:i4>
      </vt:variant>
      <vt:variant>
        <vt:i4>0</vt:i4>
      </vt:variant>
      <vt:variant>
        <vt:i4>0</vt:i4>
      </vt:variant>
      <vt:variant>
        <vt:i4>5</vt:i4>
      </vt:variant>
      <vt:variant>
        <vt:lpwstr>http://lib.usue.ru/resource/limit/ump/16/p486577.pdf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6</cp:revision>
  <cp:lastPrinted>2019-04-24T03:23:00Z</cp:lastPrinted>
  <dcterms:created xsi:type="dcterms:W3CDTF">2020-02-18T10:21:00Z</dcterms:created>
  <dcterms:modified xsi:type="dcterms:W3CDTF">2020-04-01T10:47:00Z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